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FB2A90" w14:paraId="26727E27" w14:textId="77777777">
        <w:tc>
          <w:tcPr>
            <w:tcW w:w="9576" w:type="dxa"/>
          </w:tcPr>
          <w:p w14:paraId="5BA6BB76" w14:textId="77777777" w:rsidR="00FB2A90" w:rsidRDefault="00FB2A90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rPr>
          <w:sz w:val="36"/>
          <w:szCs w:val="36"/>
        </w:rPr>
        <w:alias w:val="Nombre del currículo"/>
        <w:tag w:val="Nombre del currículo"/>
        <w:id w:val="2142538285"/>
        <w:placeholder>
          <w:docPart w:val="5BB1CC586DFE4265AF91BEA30FB326C7"/>
        </w:placeholder>
        <w:docPartList>
          <w:docPartGallery w:val="Quick Parts"/>
          <w:docPartCategory w:val=" Nombre del currículo"/>
        </w:docPartList>
      </w:sdtPr>
      <w:sdtEndPr>
        <w:rPr>
          <w:sz w:val="20"/>
          <w:szCs w:val="20"/>
        </w:rPr>
      </w:sdtEndPr>
      <w:sdtContent>
        <w:p w14:paraId="115E614F" w14:textId="77777777" w:rsidR="00FB2A90" w:rsidRPr="006D347C" w:rsidRDefault="006D347C">
          <w:pPr>
            <w:pStyle w:val="Sinespaciado"/>
            <w:rPr>
              <w:rFonts w:asciiTheme="majorHAnsi" w:hAnsiTheme="majorHAnsi"/>
              <w:color w:val="525A7D" w:themeColor="accent1" w:themeShade="BF"/>
              <w:sz w:val="36"/>
              <w:szCs w:val="36"/>
            </w:rPr>
          </w:pPr>
          <w:r w:rsidRPr="006D347C">
            <w:rPr>
              <w:rFonts w:asciiTheme="majorHAnsi" w:hAnsiTheme="majorHAnsi"/>
              <w:color w:val="525A7D" w:themeColor="accent1" w:themeShade="BF"/>
              <w:sz w:val="36"/>
              <w:szCs w:val="36"/>
            </w:rPr>
            <w:t>CURRICULUM VITAE</w:t>
          </w:r>
        </w:p>
        <w:tbl>
          <w:tblPr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4"/>
            <w:gridCol w:w="9095"/>
          </w:tblGrid>
          <w:tr w:rsidR="00FB2A90" w14:paraId="61189A0F" w14:textId="77777777" w:rsidTr="004B7092">
            <w:trPr>
              <w:trHeight w:val="2371"/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14:paraId="6CC7BD95" w14:textId="77777777" w:rsidR="00FB2A90" w:rsidRDefault="00FB2A90">
                <w:pPr>
                  <w:spacing w:after="0" w:line="240" w:lineRule="auto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45C0EB93" w14:textId="77777777" w:rsidR="00FB2A90" w:rsidRPr="006D347C" w:rsidRDefault="00FE22D8">
                <w:pPr>
                  <w:pStyle w:val="Nombre"/>
                  <w:rPr>
                    <w:sz w:val="36"/>
                    <w:szCs w:val="36"/>
                  </w:rPr>
                </w:pPr>
                <w:r w:rsidRPr="006D347C">
                  <w:rPr>
                    <w:color w:val="628BAD" w:themeColor="accent2" w:themeShade="BF"/>
                    <w:spacing w:val="10"/>
                    <w:sz w:val="36"/>
                    <w:szCs w:val="36"/>
                  </w:rPr>
                  <w:sym w:font="Wingdings 3" w:char="F07D"/>
                </w:r>
                <w:sdt>
                  <w:sdtPr>
                    <w:rPr>
                      <w:sz w:val="36"/>
                      <w:szCs w:val="36"/>
                    </w:rPr>
                    <w:id w:val="10979384"/>
                    <w:placeholder>
                      <w:docPart w:val="AF68CBF526C14CD3AF1593B7EAE1CCD6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6E3089" w:rsidRPr="006D347C">
                      <w:rPr>
                        <w:sz w:val="36"/>
                        <w:szCs w:val="36"/>
                      </w:rPr>
                      <w:t>Juan Antonio Cabello Torres</w:t>
                    </w:r>
                  </w:sdtContent>
                </w:sdt>
              </w:p>
              <w:p w14:paraId="151A365B" w14:textId="77777777" w:rsidR="00FB2A90" w:rsidRDefault="00FB2A90">
                <w:pPr>
                  <w:pStyle w:val="Textodedireccin"/>
                  <w:spacing w:line="240" w:lineRule="auto"/>
                </w:pPr>
              </w:p>
              <w:p w14:paraId="29A3ED45" w14:textId="77777777" w:rsidR="00FB2A90" w:rsidRDefault="00FE22D8">
                <w:pPr>
                  <w:pStyle w:val="Textodedireccin"/>
                  <w:spacing w:line="240" w:lineRule="auto"/>
                </w:pPr>
                <w:r>
                  <w:t xml:space="preserve">: </w:t>
                </w:r>
              </w:p>
              <w:p w14:paraId="10D229FD" w14:textId="77777777" w:rsidR="00FB2A90" w:rsidRPr="00F823AA" w:rsidRDefault="00FB2A90" w:rsidP="00F823AA">
                <w:pPr>
                  <w:pStyle w:val="Subseccin"/>
                  <w:spacing w:after="0"/>
                  <w:rPr>
                    <w:sz w:val="24"/>
                    <w:szCs w:val="24"/>
                  </w:rPr>
                </w:pPr>
              </w:p>
              <w:p w14:paraId="69A1920B" w14:textId="6D6A3701" w:rsidR="004B7092" w:rsidRDefault="004B7092" w:rsidP="00F823AA">
                <w:pPr>
                  <w:pStyle w:val="Subseccin"/>
                  <w:spacing w:after="0"/>
                  <w:rPr>
                    <w:sz w:val="24"/>
                    <w:szCs w:val="24"/>
                  </w:rPr>
                </w:pPr>
                <w:r w:rsidRPr="00F823AA">
                  <w:rPr>
                    <w:sz w:val="24"/>
                    <w:szCs w:val="24"/>
                  </w:rPr>
                  <w:t>Nacido en La Puebla de Cazalla (Sevilla)</w:t>
                </w:r>
              </w:p>
              <w:p w14:paraId="766CA69B" w14:textId="77777777" w:rsidR="00F823AA" w:rsidRDefault="00F823AA" w:rsidP="00F823AA">
                <w:pPr>
                  <w:pStyle w:val="Subseccin"/>
                  <w:spacing w:after="0"/>
                  <w:rPr>
                    <w:sz w:val="24"/>
                    <w:szCs w:val="24"/>
                  </w:rPr>
                </w:pPr>
              </w:p>
              <w:p w14:paraId="414076C1" w14:textId="77777777" w:rsidR="00F823AA" w:rsidRPr="00F823AA" w:rsidRDefault="00F823AA" w:rsidP="00F823AA">
                <w:pPr>
                  <w:pStyle w:val="Subseccin"/>
                  <w:spacing w:after="0"/>
                  <w:rPr>
                    <w:sz w:val="24"/>
                    <w:szCs w:val="24"/>
                  </w:rPr>
                </w:pPr>
                <w:r w:rsidRPr="006D347C">
                  <w:rPr>
                    <w:sz w:val="24"/>
                    <w:szCs w:val="24"/>
                  </w:rPr>
                  <w:t>Correo electrónico:</w:t>
                </w:r>
                <w:r>
                  <w:rPr>
                    <w:sz w:val="24"/>
                    <w:szCs w:val="24"/>
                  </w:rPr>
                  <w:t xml:space="preserve"> juanantonio.cabello@aytojerez.es</w:t>
                </w:r>
              </w:p>
            </w:tc>
          </w:tr>
        </w:tbl>
        <w:p w14:paraId="07DB2A63" w14:textId="77777777" w:rsidR="00FB2A90" w:rsidRDefault="00A06449">
          <w:pPr>
            <w:pStyle w:val="Sinespaciado"/>
          </w:pPr>
        </w:p>
      </w:sdtContent>
    </w:sdt>
    <w:p w14:paraId="7DF5D1E2" w14:textId="77777777" w:rsidR="00FB2A90" w:rsidRDefault="00FB2A90">
      <w:pPr>
        <w:pStyle w:val="Sinespaciado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FB2A90" w14:paraId="5CD75D0E" w14:textId="77777777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14:paraId="5A81B499" w14:textId="77777777" w:rsidR="00FB2A90" w:rsidRDefault="00FB2A90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3CFA4832" w14:textId="77777777" w:rsidR="00FB2A90" w:rsidRPr="006D347C" w:rsidRDefault="00945A43">
            <w:pPr>
              <w:pStyle w:val="Seccin"/>
              <w:rPr>
                <w:sz w:val="32"/>
                <w:szCs w:val="32"/>
              </w:rPr>
            </w:pPr>
            <w:r w:rsidRPr="006D347C">
              <w:rPr>
                <w:sz w:val="32"/>
                <w:szCs w:val="32"/>
              </w:rPr>
              <w:t>Perfil profesional</w:t>
            </w:r>
          </w:p>
          <w:p w14:paraId="68B06E3E" w14:textId="77777777" w:rsidR="00FB2A90" w:rsidRPr="006D347C" w:rsidRDefault="00945A43" w:rsidP="00E508A8">
            <w:pPr>
              <w:pStyle w:val="Subseccin"/>
              <w:spacing w:after="0"/>
              <w:rPr>
                <w:sz w:val="24"/>
                <w:szCs w:val="24"/>
              </w:rPr>
            </w:pPr>
            <w:r w:rsidRPr="006D347C">
              <w:rPr>
                <w:sz w:val="24"/>
                <w:szCs w:val="24"/>
              </w:rPr>
              <w:t>Profesor Técnico de Formación Profesional</w:t>
            </w:r>
            <w:r w:rsidR="00F823AA">
              <w:rPr>
                <w:sz w:val="24"/>
                <w:szCs w:val="24"/>
              </w:rPr>
              <w:t xml:space="preserve"> (Familia de Administración)</w:t>
            </w:r>
            <w:r w:rsidRPr="006D347C">
              <w:rPr>
                <w:sz w:val="24"/>
                <w:szCs w:val="24"/>
              </w:rPr>
              <w:t xml:space="preserve"> desde 1988 por oposición, con destino en el IES Francisco Romero Vargas.</w:t>
            </w:r>
          </w:p>
          <w:p w14:paraId="538236AF" w14:textId="77777777" w:rsidR="00945A43" w:rsidRPr="006D347C" w:rsidRDefault="00945A43" w:rsidP="00E508A8">
            <w:pPr>
              <w:pStyle w:val="Subseccin"/>
              <w:spacing w:after="0"/>
              <w:rPr>
                <w:sz w:val="24"/>
                <w:szCs w:val="24"/>
              </w:rPr>
            </w:pPr>
            <w:r w:rsidRPr="006D347C">
              <w:rPr>
                <w:sz w:val="24"/>
                <w:szCs w:val="24"/>
              </w:rPr>
              <w:t>Ha sido Jefe de Estudios en dicho centro entre 2001 y 2010.</w:t>
            </w:r>
          </w:p>
          <w:p w14:paraId="4578C292" w14:textId="77777777" w:rsidR="00945A43" w:rsidRPr="006D347C" w:rsidRDefault="00945A43" w:rsidP="00E508A8">
            <w:pPr>
              <w:pStyle w:val="Subseccin"/>
              <w:spacing w:after="0"/>
              <w:rPr>
                <w:sz w:val="24"/>
                <w:szCs w:val="24"/>
              </w:rPr>
            </w:pPr>
            <w:r w:rsidRPr="006D347C">
              <w:rPr>
                <w:sz w:val="24"/>
                <w:szCs w:val="24"/>
              </w:rPr>
              <w:t>Ha sido Asesor de Formación en el Centro del Profesorado de Jerez (CEP de Jerez) entre 2010 y 2018.</w:t>
            </w:r>
          </w:p>
          <w:p w14:paraId="44CD4390" w14:textId="77777777" w:rsidR="00945A43" w:rsidRPr="006D347C" w:rsidRDefault="00945A43" w:rsidP="00E508A8">
            <w:pPr>
              <w:pStyle w:val="Subseccin"/>
              <w:spacing w:after="0"/>
              <w:rPr>
                <w:sz w:val="24"/>
                <w:szCs w:val="24"/>
              </w:rPr>
            </w:pPr>
            <w:r w:rsidRPr="006D347C">
              <w:rPr>
                <w:sz w:val="24"/>
                <w:szCs w:val="24"/>
              </w:rPr>
              <w:t>Resulto concejal electo por las listas del PSOE-A al Ayuntamiento de Jerez en mayo de 2019.</w:t>
            </w:r>
          </w:p>
          <w:p w14:paraId="11A5D411" w14:textId="77777777" w:rsidR="00945A43" w:rsidRPr="006D347C" w:rsidRDefault="00945A43" w:rsidP="00E508A8">
            <w:pPr>
              <w:pStyle w:val="Subseccin"/>
              <w:spacing w:after="0"/>
              <w:rPr>
                <w:sz w:val="24"/>
                <w:szCs w:val="24"/>
              </w:rPr>
            </w:pPr>
            <w:r w:rsidRPr="006D347C">
              <w:rPr>
                <w:sz w:val="24"/>
                <w:szCs w:val="24"/>
              </w:rPr>
              <w:t>Fue nombrado Delegado de Reactivación Económica, Captación de inversiones, Educación y Empleo</w:t>
            </w:r>
            <w:r w:rsidR="004A4717">
              <w:rPr>
                <w:sz w:val="24"/>
                <w:szCs w:val="24"/>
              </w:rPr>
              <w:t xml:space="preserve"> del </w:t>
            </w:r>
            <w:r w:rsidR="004A4717" w:rsidRPr="006D347C">
              <w:rPr>
                <w:sz w:val="24"/>
                <w:szCs w:val="24"/>
              </w:rPr>
              <w:t>Ayuntamiento de Jerez</w:t>
            </w:r>
            <w:r w:rsidRPr="006D347C">
              <w:rPr>
                <w:sz w:val="24"/>
                <w:szCs w:val="24"/>
              </w:rPr>
              <w:t xml:space="preserve"> en junio de</w:t>
            </w:r>
            <w:r w:rsidR="00E508A8" w:rsidRPr="006D347C">
              <w:rPr>
                <w:sz w:val="24"/>
                <w:szCs w:val="24"/>
              </w:rPr>
              <w:t xml:space="preserve"> 2019, cargo que ocupa actualmente.</w:t>
            </w:r>
          </w:p>
          <w:p w14:paraId="21C5411B" w14:textId="77777777" w:rsidR="00E508A8" w:rsidRPr="006D347C" w:rsidRDefault="00E508A8">
            <w:pPr>
              <w:pStyle w:val="Seccin"/>
              <w:rPr>
                <w:szCs w:val="24"/>
              </w:rPr>
            </w:pPr>
          </w:p>
          <w:p w14:paraId="275F73BD" w14:textId="77777777" w:rsidR="00FB2A90" w:rsidRPr="006D347C" w:rsidRDefault="00E508A8">
            <w:pPr>
              <w:pStyle w:val="Seccin"/>
              <w:rPr>
                <w:sz w:val="32"/>
                <w:szCs w:val="32"/>
              </w:rPr>
            </w:pPr>
            <w:r w:rsidRPr="006D347C">
              <w:rPr>
                <w:sz w:val="32"/>
                <w:szCs w:val="32"/>
              </w:rPr>
              <w:t>Formación académica</w:t>
            </w:r>
          </w:p>
          <w:p w14:paraId="13E7E5B7" w14:textId="77777777" w:rsidR="00E508A8" w:rsidRPr="006D347C" w:rsidRDefault="00E508A8">
            <w:pPr>
              <w:pStyle w:val="Subseccin"/>
              <w:spacing w:after="0"/>
              <w:rPr>
                <w:b w:val="0"/>
                <w:sz w:val="24"/>
                <w:szCs w:val="24"/>
              </w:rPr>
            </w:pPr>
            <w:r w:rsidRPr="006D347C">
              <w:rPr>
                <w:sz w:val="24"/>
                <w:szCs w:val="24"/>
              </w:rPr>
              <w:t>Graduado en Ciencias Políticas y de la Administración (UNED)</w:t>
            </w:r>
            <w:r w:rsidR="00FE22D8" w:rsidRPr="006D347C">
              <w:rPr>
                <w:b w:val="0"/>
                <w:sz w:val="24"/>
                <w:szCs w:val="24"/>
              </w:rPr>
              <w:t xml:space="preserve"> (</w:t>
            </w:r>
            <w:r w:rsidRPr="006D347C">
              <w:rPr>
                <w:b w:val="0"/>
                <w:sz w:val="24"/>
                <w:szCs w:val="24"/>
              </w:rPr>
              <w:t>2021</w:t>
            </w:r>
            <w:r w:rsidR="00FE22D8" w:rsidRPr="006D347C">
              <w:rPr>
                <w:b w:val="0"/>
                <w:sz w:val="24"/>
                <w:szCs w:val="24"/>
              </w:rPr>
              <w:t>)</w:t>
            </w:r>
          </w:p>
          <w:p w14:paraId="42645EF8" w14:textId="77777777" w:rsidR="00E508A8" w:rsidRPr="006D347C" w:rsidRDefault="00E508A8" w:rsidP="00E508A8">
            <w:pPr>
              <w:pStyle w:val="Subseccin"/>
              <w:spacing w:after="0"/>
              <w:rPr>
                <w:b w:val="0"/>
                <w:sz w:val="24"/>
                <w:szCs w:val="24"/>
              </w:rPr>
            </w:pPr>
            <w:r w:rsidRPr="006D347C">
              <w:rPr>
                <w:sz w:val="24"/>
                <w:szCs w:val="24"/>
              </w:rPr>
              <w:t>Licenciado en Ciencias Económicas y Empresariales (UNED)</w:t>
            </w:r>
            <w:r w:rsidRPr="006D347C">
              <w:rPr>
                <w:b w:val="0"/>
                <w:sz w:val="24"/>
                <w:szCs w:val="24"/>
              </w:rPr>
              <w:t xml:space="preserve"> (1997)</w:t>
            </w:r>
          </w:p>
          <w:p w14:paraId="1F9C207E" w14:textId="77777777" w:rsidR="00E508A8" w:rsidRPr="006D347C" w:rsidRDefault="00E508A8" w:rsidP="00E508A8">
            <w:pPr>
              <w:pStyle w:val="Subseccin"/>
              <w:spacing w:after="0"/>
              <w:rPr>
                <w:b w:val="0"/>
                <w:sz w:val="24"/>
                <w:szCs w:val="24"/>
              </w:rPr>
            </w:pPr>
            <w:r w:rsidRPr="006D347C">
              <w:rPr>
                <w:sz w:val="24"/>
                <w:szCs w:val="24"/>
              </w:rPr>
              <w:t>Diplomado en Estudios Empresariales (UCA)</w:t>
            </w:r>
            <w:r w:rsidRPr="006D347C">
              <w:rPr>
                <w:b w:val="0"/>
                <w:sz w:val="24"/>
                <w:szCs w:val="24"/>
              </w:rPr>
              <w:t xml:space="preserve"> (1993)</w:t>
            </w:r>
          </w:p>
          <w:p w14:paraId="439757CB" w14:textId="77777777" w:rsidR="00FB2A90" w:rsidRPr="006D347C" w:rsidRDefault="00FB2A90">
            <w:pPr>
              <w:spacing w:after="0" w:line="240" w:lineRule="auto"/>
              <w:rPr>
                <w:sz w:val="24"/>
                <w:szCs w:val="24"/>
              </w:rPr>
            </w:pPr>
          </w:p>
          <w:p w14:paraId="200FCE4E" w14:textId="77777777" w:rsidR="00FB2A90" w:rsidRPr="006D347C" w:rsidRDefault="00E508A8">
            <w:pPr>
              <w:pStyle w:val="Seccin"/>
              <w:spacing w:after="0"/>
              <w:rPr>
                <w:sz w:val="32"/>
                <w:szCs w:val="32"/>
              </w:rPr>
            </w:pPr>
            <w:r w:rsidRPr="006D347C">
              <w:rPr>
                <w:sz w:val="32"/>
                <w:szCs w:val="32"/>
              </w:rPr>
              <w:t>Trayec</w:t>
            </w:r>
            <w:r w:rsidR="00FE22D8" w:rsidRPr="006D347C">
              <w:rPr>
                <w:sz w:val="32"/>
                <w:szCs w:val="32"/>
              </w:rPr>
              <w:t>toria política</w:t>
            </w:r>
          </w:p>
          <w:p w14:paraId="196A4BB9" w14:textId="77777777" w:rsidR="00FB2A90" w:rsidRPr="006D347C" w:rsidRDefault="004B7092" w:rsidP="006D347C">
            <w:pPr>
              <w:pStyle w:val="Subseccin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Militante del PSOE desde 1985</w:t>
            </w:r>
            <w:r w:rsidR="006D347C" w:rsidRPr="006D347C">
              <w:rPr>
                <w:sz w:val="24"/>
                <w:szCs w:val="24"/>
              </w:rPr>
              <w:t>.</w:t>
            </w:r>
          </w:p>
          <w:p w14:paraId="1DE7B354" w14:textId="77777777" w:rsidR="00FB2A90" w:rsidRPr="006D347C" w:rsidRDefault="00FB2A90" w:rsidP="00FE22D8">
            <w:pPr>
              <w:pStyle w:val="Listaconvietas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</w:tr>
    </w:tbl>
    <w:tbl>
      <w:tblPr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B2A90" w14:paraId="6F7942B3" w14:textId="77777777">
        <w:trPr>
          <w:trHeight w:val="576"/>
        </w:trPr>
        <w:tc>
          <w:tcPr>
            <w:tcW w:w="9576" w:type="dxa"/>
          </w:tcPr>
          <w:p w14:paraId="4D19BD20" w14:textId="77777777" w:rsidR="00FB2A90" w:rsidRDefault="00FB2A90">
            <w:pPr>
              <w:spacing w:after="0" w:line="240" w:lineRule="auto"/>
            </w:pPr>
          </w:p>
        </w:tc>
      </w:tr>
    </w:tbl>
    <w:p w14:paraId="1A00B136" w14:textId="77777777" w:rsidR="00FB2A90" w:rsidRDefault="00FB2A90"/>
    <w:p w14:paraId="279B128D" w14:textId="77777777" w:rsidR="00FB2A90" w:rsidRDefault="00FB2A90"/>
    <w:sectPr w:rsidR="00FB2A90" w:rsidSect="00650D30">
      <w:headerReference w:type="even" r:id="rId8"/>
      <w:headerReference w:type="default" r:id="rId9"/>
      <w:footerReference w:type="even" r:id="rId10"/>
      <w:footerReference w:type="default" r:id="rId11"/>
      <w:pgSz w:w="11907" w:h="16839"/>
      <w:pgMar w:top="1440" w:right="1418" w:bottom="1440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5CAF8" w14:textId="77777777" w:rsidR="007A5AC1" w:rsidRDefault="007A5AC1">
      <w:pPr>
        <w:spacing w:after="0" w:line="240" w:lineRule="auto"/>
      </w:pPr>
      <w:r>
        <w:separator/>
      </w:r>
    </w:p>
  </w:endnote>
  <w:endnote w:type="continuationSeparator" w:id="0">
    <w:p w14:paraId="371D7F40" w14:textId="77777777" w:rsidR="007A5AC1" w:rsidRDefault="007A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F336" w14:textId="77777777" w:rsidR="00FE22D8" w:rsidRDefault="00FE22D8">
    <w:pPr>
      <w:pStyle w:val="Piedepginaizquierdo"/>
    </w:pPr>
    <w:r>
      <w:rPr>
        <w:color w:val="CEDBE6" w:themeColor="accent2" w:themeTint="80"/>
      </w:rPr>
      <w:sym w:font="Wingdings 3" w:char="F07D"/>
    </w:r>
    <w:r>
      <w:t xml:space="preserve"> Página </w:t>
    </w:r>
    <w:r w:rsidR="00650D30">
      <w:fldChar w:fldCharType="begin"/>
    </w:r>
    <w:r>
      <w:instrText>PAGE  \* Arabic  \* MERGEFORMAT</w:instrText>
    </w:r>
    <w:r w:rsidR="00650D30">
      <w:fldChar w:fldCharType="separate"/>
    </w:r>
    <w:r>
      <w:t>2</w:t>
    </w:r>
    <w:r w:rsidR="00650D30"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[Escriba su número de teléfono]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9C56" w14:textId="77777777" w:rsidR="00FE22D8" w:rsidRDefault="00FE22D8">
    <w:pPr>
      <w:pStyle w:val="Piedepginaderecho"/>
    </w:pPr>
    <w:r>
      <w:rPr>
        <w:color w:val="CEDBE6" w:themeColor="accent2" w:themeTint="80"/>
      </w:rPr>
      <w:sym w:font="Wingdings 3" w:char="F07D"/>
    </w:r>
    <w:r>
      <w:t xml:space="preserve"> Página </w:t>
    </w:r>
    <w:r w:rsidR="00650D30">
      <w:fldChar w:fldCharType="begin"/>
    </w:r>
    <w:r>
      <w:instrText>PAGE  \* Arabic  \* MERGEFORMAT</w:instrText>
    </w:r>
    <w:r w:rsidR="00650D30">
      <w:fldChar w:fldCharType="separate"/>
    </w:r>
    <w:r>
      <w:t>3</w:t>
    </w:r>
    <w:r w:rsidR="00650D30"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[Escriba su dirección de correo electrónico]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6BF7" w14:textId="77777777" w:rsidR="007A5AC1" w:rsidRDefault="007A5AC1">
      <w:pPr>
        <w:spacing w:after="0" w:line="240" w:lineRule="auto"/>
      </w:pPr>
      <w:r>
        <w:separator/>
      </w:r>
    </w:p>
  </w:footnote>
  <w:footnote w:type="continuationSeparator" w:id="0">
    <w:p w14:paraId="4EC04511" w14:textId="77777777" w:rsidR="007A5AC1" w:rsidRDefault="007A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9F5E" w14:textId="77777777" w:rsidR="00FE22D8" w:rsidRDefault="00FE22D8">
    <w:pPr>
      <w:pStyle w:val="Encabezadoizquierdo"/>
      <w:jc w:val="right"/>
    </w:pPr>
    <w:r>
      <w:rPr>
        <w:color w:val="CEDBE6" w:themeColor="accent2" w:themeTint="80"/>
      </w:rPr>
      <w:sym w:font="Wingdings 3" w:char="F07D"/>
    </w:r>
    <w:r>
      <w:t xml:space="preserve"> Currículo: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Juan Antonio Cabello Torres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32123" w14:textId="77777777" w:rsidR="00FE22D8" w:rsidRDefault="00FE22D8">
    <w:pPr>
      <w:pStyle w:val="Encabezadoderecho"/>
      <w:jc w:val="left"/>
    </w:pPr>
    <w:r>
      <w:rPr>
        <w:color w:val="CEDBE6" w:themeColor="accent2" w:themeTint="80"/>
      </w:rPr>
      <w:sym w:font="Wingdings 3" w:char="F07D"/>
    </w:r>
    <w:r>
      <w:t xml:space="preserve"> Currículo: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t>Juan Antonio Cabello Torres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num w:numId="1" w16cid:durableId="1308054623">
    <w:abstractNumId w:val="9"/>
  </w:num>
  <w:num w:numId="2" w16cid:durableId="568342288">
    <w:abstractNumId w:val="7"/>
  </w:num>
  <w:num w:numId="3" w16cid:durableId="1850949176">
    <w:abstractNumId w:val="6"/>
  </w:num>
  <w:num w:numId="4" w16cid:durableId="1627083568">
    <w:abstractNumId w:val="5"/>
  </w:num>
  <w:num w:numId="5" w16cid:durableId="608122774">
    <w:abstractNumId w:val="4"/>
  </w:num>
  <w:num w:numId="6" w16cid:durableId="276497336">
    <w:abstractNumId w:val="8"/>
  </w:num>
  <w:num w:numId="7" w16cid:durableId="498886598">
    <w:abstractNumId w:val="3"/>
  </w:num>
  <w:num w:numId="8" w16cid:durableId="947464403">
    <w:abstractNumId w:val="2"/>
  </w:num>
  <w:num w:numId="9" w16cid:durableId="865141897">
    <w:abstractNumId w:val="1"/>
  </w:num>
  <w:num w:numId="10" w16cid:durableId="748187927">
    <w:abstractNumId w:val="0"/>
  </w:num>
  <w:num w:numId="11" w16cid:durableId="31804231">
    <w:abstractNumId w:val="9"/>
  </w:num>
  <w:num w:numId="12" w16cid:durableId="844320229">
    <w:abstractNumId w:val="7"/>
  </w:num>
  <w:num w:numId="13" w16cid:durableId="774208825">
    <w:abstractNumId w:val="6"/>
  </w:num>
  <w:num w:numId="14" w16cid:durableId="2091123628">
    <w:abstractNumId w:val="5"/>
  </w:num>
  <w:num w:numId="15" w16cid:durableId="2032756779">
    <w:abstractNumId w:val="4"/>
  </w:num>
  <w:num w:numId="16" w16cid:durableId="4483920">
    <w:abstractNumId w:val="9"/>
  </w:num>
  <w:num w:numId="17" w16cid:durableId="769160281">
    <w:abstractNumId w:val="7"/>
  </w:num>
  <w:num w:numId="18" w16cid:durableId="2033334043">
    <w:abstractNumId w:val="6"/>
  </w:num>
  <w:num w:numId="19" w16cid:durableId="325859679">
    <w:abstractNumId w:val="5"/>
  </w:num>
  <w:num w:numId="20" w16cid:durableId="1167596539">
    <w:abstractNumId w:val="4"/>
  </w:num>
  <w:num w:numId="21" w16cid:durableId="1616249767">
    <w:abstractNumId w:val="9"/>
  </w:num>
  <w:num w:numId="22" w16cid:durableId="344138963">
    <w:abstractNumId w:val="7"/>
  </w:num>
  <w:num w:numId="23" w16cid:durableId="385372233">
    <w:abstractNumId w:val="6"/>
  </w:num>
  <w:num w:numId="24" w16cid:durableId="101539783">
    <w:abstractNumId w:val="5"/>
  </w:num>
  <w:num w:numId="25" w16cid:durableId="373122166">
    <w:abstractNumId w:val="4"/>
  </w:num>
  <w:num w:numId="26" w16cid:durableId="1592275536">
    <w:abstractNumId w:val="9"/>
  </w:num>
  <w:num w:numId="27" w16cid:durableId="679084932">
    <w:abstractNumId w:val="7"/>
  </w:num>
  <w:num w:numId="28" w16cid:durableId="978923399">
    <w:abstractNumId w:val="6"/>
  </w:num>
  <w:num w:numId="29" w16cid:durableId="1662272652">
    <w:abstractNumId w:val="5"/>
  </w:num>
  <w:num w:numId="30" w16cid:durableId="1183394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GrammaticalErrors/>
  <w:proofState w:spelling="clean"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89"/>
    <w:rsid w:val="004A4717"/>
    <w:rsid w:val="004B7092"/>
    <w:rsid w:val="00650D30"/>
    <w:rsid w:val="006D347C"/>
    <w:rsid w:val="006E3089"/>
    <w:rsid w:val="007A5AC1"/>
    <w:rsid w:val="00835BB8"/>
    <w:rsid w:val="00945A43"/>
    <w:rsid w:val="00A06449"/>
    <w:rsid w:val="00E508A8"/>
    <w:rsid w:val="00F5372F"/>
    <w:rsid w:val="00F56688"/>
    <w:rsid w:val="00F823AA"/>
    <w:rsid w:val="00FB2A90"/>
    <w:rsid w:val="00FE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1D3"/>
  <w15:docId w15:val="{F3F26410-3502-4A3F-A3C6-11215645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D30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650D30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50D30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D30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0D30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50D30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50D30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50D30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50D30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50D30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650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650D3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50D3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D30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50D3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D30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D30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650D30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650D30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650D30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650D30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650D30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50D30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650D30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650D30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650D30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650D30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650D30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650D30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650D30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650D30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50D30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0D30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50D30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50D30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50D30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50D30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50D30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650D30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650D30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50D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650D30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650D30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650D30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650D30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650D30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650D30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650D30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650D30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650D30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650D30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650D30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650D30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650D30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650D30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650D30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650D30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650D30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650D30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650D30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650D30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650D30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650D30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650D30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650D30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650D30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650D30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650D30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650D30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3082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1CC586DFE4265AF91BEA30FB32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8C836-037F-4E78-86B2-B6A5D76EF1E7}"/>
      </w:docPartPr>
      <w:docPartBody>
        <w:p w:rsidR="00502889" w:rsidRDefault="00502889">
          <w:pPr>
            <w:pStyle w:val="5BB1CC586DFE4265AF91BEA30FB326C7"/>
          </w:pPr>
          <w:r>
            <w:rPr>
              <w:rStyle w:val="Textodelmarcadordeposicin"/>
            </w:rPr>
            <w:t>Elija un bloque de creación.</w:t>
          </w:r>
        </w:p>
      </w:docPartBody>
    </w:docPart>
    <w:docPart>
      <w:docPartPr>
        <w:name w:val="AF68CBF526C14CD3AF1593B7EAE1C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9CF51-BCF0-440A-9295-634431A96E45}"/>
      </w:docPartPr>
      <w:docPartBody>
        <w:p w:rsidR="00502889" w:rsidRDefault="00502889">
          <w:pPr>
            <w:pStyle w:val="AF68CBF526C14CD3AF1593B7EAE1CCD6"/>
          </w:pPr>
          <w:r>
            <w:t>[Escriba su 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889"/>
    <w:rsid w:val="00502889"/>
    <w:rsid w:val="008344AF"/>
    <w:rsid w:val="00BD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4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8344AF"/>
    <w:rPr>
      <w:color w:val="808080"/>
    </w:rPr>
  </w:style>
  <w:style w:type="paragraph" w:customStyle="1" w:styleId="5BB1CC586DFE4265AF91BEA30FB326C7">
    <w:name w:val="5BB1CC586DFE4265AF91BEA30FB326C7"/>
    <w:rsid w:val="008344AF"/>
  </w:style>
  <w:style w:type="paragraph" w:customStyle="1" w:styleId="AF68CBF526C14CD3AF1593B7EAE1CCD6">
    <w:name w:val="AF68CBF526C14CD3AF1593B7EAE1CCD6"/>
    <w:rsid w:val="008344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</TotalTime>
  <Pages>1</Pages>
  <Words>153</Words>
  <Characters>846</Characters>
  <Application>Microsoft Office Word</Application>
  <DocSecurity>4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Cabello Torres</dc:creator>
  <cp:lastModifiedBy>Transparencia Jerez</cp:lastModifiedBy>
  <cp:revision>2</cp:revision>
  <dcterms:created xsi:type="dcterms:W3CDTF">2022-12-01T11:30:00Z</dcterms:created>
  <dcterms:modified xsi:type="dcterms:W3CDTF">2022-12-01T11:30:00Z</dcterms:modified>
</cp:coreProperties>
</file>